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  <w:r>
        <w:rPr>
          <w:rStyle w:val="cat-UserDefinedgrp-27rplc-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11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</w:t>
      </w:r>
      <w:r>
        <w:rPr>
          <w:rFonts w:ascii="Times New Roman" w:eastAsia="Times New Roman" w:hAnsi="Times New Roman" w:cs="Times New Roman"/>
          <w:sz w:val="26"/>
          <w:szCs w:val="26"/>
        </w:rPr>
        <w:t>овой судья судебного участка № 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Зиннурова Т.И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находящийся по адресу: Ханты-Мансийский автономный округ – Югра, г. Сургут,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ул. </w:t>
      </w:r>
      <w:r>
        <w:rPr>
          <w:rFonts w:ascii="Times New Roman" w:eastAsia="Times New Roman" w:hAnsi="Times New Roman" w:cs="Times New Roman"/>
          <w:sz w:val="26"/>
          <w:szCs w:val="26"/>
        </w:rPr>
        <w:t>Гагарина, д. 9, каб. 509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 участием </w:t>
      </w:r>
      <w:r>
        <w:rPr>
          <w:rFonts w:ascii="Times New Roman" w:eastAsia="Times New Roman" w:hAnsi="Times New Roman" w:cs="Times New Roman"/>
          <w:sz w:val="26"/>
          <w:szCs w:val="26"/>
        </w:rPr>
        <w:t>Шайхутдинова Р.Р.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Шайхутдинова Радика Раифовича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8rplc-1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Шайхутдинов Р.Р.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достоверно зная о том, что в отношении него установлен административный надзор, а также что он имеет ограничение, возложенное на него Сургутским городским судом от </w:t>
      </w:r>
      <w:r>
        <w:rPr>
          <w:rFonts w:ascii="Times New Roman" w:eastAsia="Times New Roman" w:hAnsi="Times New Roman" w:cs="Times New Roman"/>
          <w:sz w:val="26"/>
          <w:szCs w:val="26"/>
        </w:rPr>
        <w:t>14.08.2023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виде запрета пребывания вне жилого помещения, являющегося местом жительства в период с 22.00 час. до 06.00 час. ежедневно, </w:t>
      </w:r>
      <w:r>
        <w:rPr>
          <w:rFonts w:ascii="Times New Roman" w:eastAsia="Times New Roman" w:hAnsi="Times New Roman" w:cs="Times New Roman"/>
          <w:sz w:val="26"/>
          <w:szCs w:val="26"/>
        </w:rPr>
        <w:t>28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.2024 в 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часа </w:t>
      </w:r>
      <w:r>
        <w:rPr>
          <w:rFonts w:ascii="Times New Roman" w:eastAsia="Times New Roman" w:hAnsi="Times New Roman" w:cs="Times New Roman"/>
          <w:sz w:val="26"/>
          <w:szCs w:val="26"/>
        </w:rPr>
        <w:t>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нут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отсутствовал по месту жительства по адресу: </w:t>
      </w:r>
      <w:r>
        <w:rPr>
          <w:rStyle w:val="cat-UserDefinedgrp-29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чем нарушил ограничение, возложенное на него судом</w:t>
      </w:r>
      <w:r>
        <w:rPr>
          <w:rFonts w:ascii="Times New Roman" w:eastAsia="Times New Roman" w:hAnsi="Times New Roman" w:cs="Times New Roman"/>
          <w:sz w:val="26"/>
          <w:szCs w:val="26"/>
        </w:rPr>
        <w:t>, при отсутствии признаков преступления, предусмотренных ч.</w:t>
      </w:r>
      <w:r>
        <w:rPr>
          <w:rFonts w:ascii="Times New Roman" w:eastAsia="Times New Roman" w:hAnsi="Times New Roman" w:cs="Times New Roman"/>
          <w:sz w:val="26"/>
          <w:szCs w:val="26"/>
        </w:rPr>
        <w:t>1 ст. 314.1 УК РФ, ч.2 ст. 314.1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УК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Шайхутдинов Р.Р.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судебном заседании ходатайств не заявлял, вину в совершении правонарушения признал.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 и обстоятельства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Шайхутдиновым Р.Р.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 подтверждаются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представленными административным органом </w:t>
      </w:r>
      <w:r>
        <w:rPr>
          <w:rFonts w:ascii="Times New Roman" w:eastAsia="Times New Roman" w:hAnsi="Times New Roman" w:cs="Times New Roman"/>
          <w:sz w:val="26"/>
          <w:szCs w:val="26"/>
        </w:rPr>
        <w:t>доказательствами: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об административном правонарушении </w:t>
      </w:r>
      <w:r>
        <w:rPr>
          <w:rStyle w:val="cat-UserDefinedgrp-30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Шайхутдинов Р.Р.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достоверно зная о том, что в отношении него установлен административный надзор, а также что он имеет ограничение, возложенное на него Сургутским городским судом от </w:t>
      </w:r>
      <w:r>
        <w:rPr>
          <w:rFonts w:ascii="Times New Roman" w:eastAsia="Times New Roman" w:hAnsi="Times New Roman" w:cs="Times New Roman"/>
          <w:sz w:val="26"/>
          <w:szCs w:val="26"/>
        </w:rPr>
        <w:t>14.08.2023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виде запрета пребывания вне жилого помещения, являющегося местом жительства в период с 22.00 час. до 06.00 час. ежедневно, </w:t>
      </w:r>
      <w:r>
        <w:rPr>
          <w:rFonts w:ascii="Times New Roman" w:eastAsia="Times New Roman" w:hAnsi="Times New Roman" w:cs="Times New Roman"/>
          <w:sz w:val="26"/>
          <w:szCs w:val="26"/>
        </w:rPr>
        <w:t>28.02.</w:t>
      </w:r>
      <w:r>
        <w:rPr>
          <w:rFonts w:ascii="Times New Roman" w:eastAsia="Times New Roman" w:hAnsi="Times New Roman" w:cs="Times New Roman"/>
          <w:sz w:val="26"/>
          <w:szCs w:val="26"/>
        </w:rPr>
        <w:t>2024 в 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часа </w:t>
      </w:r>
      <w:r>
        <w:rPr>
          <w:rFonts w:ascii="Times New Roman" w:eastAsia="Times New Roman" w:hAnsi="Times New Roman" w:cs="Times New Roman"/>
          <w:sz w:val="26"/>
          <w:szCs w:val="26"/>
        </w:rPr>
        <w:t>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мнут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отсутствовал по месту жительства по адресу: </w:t>
      </w:r>
      <w:r>
        <w:rPr>
          <w:rStyle w:val="cat-UserDefinedgrp-31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рапорта сотрудников полиции, в которых изложены обстоятельства административного правонарушения;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Шайхутдинова Р.Р.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копия решения Сургутского городского суда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14.08.2023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копия постановления мирового судьи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ХМАО-Югры от </w:t>
      </w:r>
      <w:r>
        <w:rPr>
          <w:rFonts w:ascii="Times New Roman" w:eastAsia="Times New Roman" w:hAnsi="Times New Roman" w:cs="Times New Roman"/>
          <w:sz w:val="26"/>
          <w:szCs w:val="26"/>
        </w:rPr>
        <w:t>09.12.2023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вступившего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.2023;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акт посещения поднадзорного лица по месту жительства или пребывания от </w:t>
      </w:r>
      <w:r>
        <w:rPr>
          <w:rFonts w:ascii="Times New Roman" w:eastAsia="Times New Roman" w:hAnsi="Times New Roman" w:cs="Times New Roman"/>
          <w:sz w:val="26"/>
          <w:szCs w:val="26"/>
        </w:rPr>
        <w:t>28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.2024;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рапортом сотрудника полиции;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объяснениями свидетеля </w:t>
      </w:r>
      <w:r>
        <w:rPr>
          <w:rStyle w:val="cat-UserDefinedgrp-32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данными 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.2024;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справка на физическое лицо;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 о задержании.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судом в соответствии с правилами ст. 26.11 КоАП РФ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Шайхутдинова Р.Р.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состава вменяемого административного правонарушения.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Шайхутдинова Р.Р.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имеется состав административного правонарушения, предусмотренного ч. 3 ст. 19.24 КоАП РФ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повторное в течение одного года совершение административного правонарушения, предусмотренного </w:t>
      </w:r>
      <w:hyperlink w:anchor="sub_1924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статьи, если эти действия (бездействие) не содержат уголовно наказуемого деяния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административного наказания суд в соответствии с ч.2 ст. 4.1 КоАП РФ,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Шайхутдинова Р.Р.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его имущественное положение, обстоятельства, смягчающие и отягчающие административную ответственность.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административную ответственность, предусмотренных статьей 4.2 КоАП РФ судом не установлено.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предусмотренным статьей 4.3 КоАП РФ, суд признает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 об административном правонарушении и указанных в ст. 24.5 КоАП РФ, а также обстоятельств, исключающих возможность рассмотрения дела, предусмотренных ст. 29.2 КоАП РФ, не установлено.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Шайхутдинов Р.Р.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относится к кругу лиц, указанных в ч. ст.3.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учитывая отношение </w:t>
      </w:r>
      <w:r>
        <w:rPr>
          <w:rFonts w:ascii="Times New Roman" w:eastAsia="Times New Roman" w:hAnsi="Times New Roman" w:cs="Times New Roman"/>
          <w:sz w:val="26"/>
          <w:szCs w:val="26"/>
        </w:rPr>
        <w:t>Шайхутдинова Р.Р.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совершенному правонарушению, суд назначает ему административное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>, поскольку он ранее привлекался к административной ответственности, должных выводов для себя не сделал, указанный вид наказания является в данном случае справедливым и соразмерным содеянному.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 и руководствуясь ст.ст. 29.9, 29.10, 31.5 КоАП РФ,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Шайхутдинова Радика Раифовича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признать виновным в совершении административного правонарушения, предусмотренного ч. 3 ст. 19.24 Кодекса Российской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Федерации об административных правонарушениях, и назначить ему административное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ареста сроком на 10 суток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ареста исчислять с момента вынесения постановления, а именно с 14 часов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 11.03.2024.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5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Т.И. Зиннурова</w:t>
      </w:r>
    </w:p>
    <w:p>
      <w:pPr>
        <w:spacing w:before="0" w:after="0"/>
        <w:ind w:firstLine="142"/>
        <w:jc w:val="both"/>
        <w:rPr>
          <w:sz w:val="26"/>
          <w:szCs w:val="26"/>
        </w:rPr>
      </w:pPr>
      <w:r>
        <w:rPr>
          <w:rStyle w:val="cat-UserDefinedgrp-33rplc-49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7rplc-0">
    <w:name w:val="cat-UserDefined grp-27 rplc-0"/>
    <w:basedOn w:val="DefaultParagraphFont"/>
  </w:style>
  <w:style w:type="character" w:customStyle="1" w:styleId="cat-UserDefinedgrp-28rplc-10">
    <w:name w:val="cat-UserDefined grp-28 rplc-10"/>
    <w:basedOn w:val="DefaultParagraphFont"/>
  </w:style>
  <w:style w:type="character" w:customStyle="1" w:styleId="cat-UserDefinedgrp-29rplc-21">
    <w:name w:val="cat-UserDefined grp-29 rplc-21"/>
    <w:basedOn w:val="DefaultParagraphFont"/>
  </w:style>
  <w:style w:type="character" w:customStyle="1" w:styleId="cat-UserDefinedgrp-30rplc-24">
    <w:name w:val="cat-UserDefined grp-30 rplc-24"/>
    <w:basedOn w:val="DefaultParagraphFont"/>
  </w:style>
  <w:style w:type="character" w:customStyle="1" w:styleId="cat-UserDefinedgrp-31rplc-30">
    <w:name w:val="cat-UserDefined grp-31 rplc-30"/>
    <w:basedOn w:val="DefaultParagraphFont"/>
  </w:style>
  <w:style w:type="character" w:customStyle="1" w:styleId="cat-UserDefinedgrp-32rplc-36">
    <w:name w:val="cat-UserDefined grp-32 rplc-36"/>
    <w:basedOn w:val="DefaultParagraphFont"/>
  </w:style>
  <w:style w:type="character" w:customStyle="1" w:styleId="cat-UserDefinedgrp-33rplc-49">
    <w:name w:val="cat-UserDefined grp-33 rplc-4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